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81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Князева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2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0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22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1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27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r>
        <w:rPr>
          <w:rStyle w:val="cat-OrganizationNamegrp-22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Князев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16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9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А.С.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10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Князева А.С.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Князева А.С.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Князева Александра Сергеевича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административного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штрафа в размере </w:t>
      </w:r>
      <w:r>
        <w:rPr>
          <w:rStyle w:val="cat-Sumgrp-18rplc-25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Мировой судья судебного участка №2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______________________ М.Б. Бордунов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28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481</w:t>
      </w:r>
      <w:r>
        <w:rPr>
          <w:rFonts w:ascii="Times New Roman" w:eastAsia="Times New Roman" w:hAnsi="Times New Roman" w:cs="Times New Roman"/>
          <w:sz w:val="18"/>
          <w:szCs w:val="18"/>
        </w:rPr>
        <w:t>-2602/</w:t>
      </w:r>
      <w:r>
        <w:rPr>
          <w:rFonts w:ascii="Times New Roman" w:eastAsia="Times New Roman" w:hAnsi="Times New Roman" w:cs="Times New Roman"/>
          <w:sz w:val="18"/>
          <w:szCs w:val="18"/>
        </w:rPr>
        <w:t>2024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18"/>
          <w:szCs w:val="18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30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5rplc-31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3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4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35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Fonts w:ascii="Times New Roman" w:eastAsia="Times New Roman" w:hAnsi="Times New Roman" w:cs="Times New Roman"/>
          <w:sz w:val="18"/>
          <w:szCs w:val="18"/>
        </w:rPr>
        <w:t>720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1160115301000</w:t>
      </w:r>
      <w:r>
        <w:rPr>
          <w:rFonts w:ascii="Times New Roman" w:eastAsia="Times New Roman" w:hAnsi="Times New Roman" w:cs="Times New Roman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140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0412365400575004812415101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4rplc-37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38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28rplc-6">
    <w:name w:val="cat-ExternalSystemDefined grp-28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8">
    <w:name w:val="cat-UserDefined grp-30 rplc-8"/>
    <w:basedOn w:val="DefaultParagraphFont"/>
  </w:style>
  <w:style w:type="character" w:customStyle="1" w:styleId="cat-OrganizationNamegrp-22rplc-10">
    <w:name w:val="cat-OrganizationName grp-22 rplc-10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9rplc-12">
    <w:name w:val="cat-ExternalSystemDefined grp-29 rplc-12"/>
    <w:basedOn w:val="DefaultParagraphFont"/>
  </w:style>
  <w:style w:type="character" w:customStyle="1" w:styleId="cat-ExternalSystemDefinedgrp-27rplc-13">
    <w:name w:val="cat-ExternalSystemDefined grp-27 rplc-13"/>
    <w:basedOn w:val="DefaultParagraphFont"/>
  </w:style>
  <w:style w:type="character" w:customStyle="1" w:styleId="cat-OrganizationNamegrp-22rplc-14">
    <w:name w:val="cat-OrganizationName grp-22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Dategrp-8rplc-16">
    <w:name w:val="cat-Date grp-8 rplc-16"/>
    <w:basedOn w:val="DefaultParagraphFont"/>
  </w:style>
  <w:style w:type="character" w:customStyle="1" w:styleId="cat-Dategrp-9rplc-17">
    <w:name w:val="cat-Date grp-9 rplc-17"/>
    <w:basedOn w:val="DefaultParagraphFont"/>
  </w:style>
  <w:style w:type="character" w:customStyle="1" w:styleId="cat-Dategrp-10rplc-21">
    <w:name w:val="cat-Date grp-10 rplc-21"/>
    <w:basedOn w:val="DefaultParagraphFont"/>
  </w:style>
  <w:style w:type="character" w:customStyle="1" w:styleId="cat-Sumgrp-18rplc-25">
    <w:name w:val="cat-Sum grp-18 rplc-25"/>
    <w:basedOn w:val="DefaultParagraphFont"/>
  </w:style>
  <w:style w:type="character" w:customStyle="1" w:styleId="cat-Dategrp-11rplc-28">
    <w:name w:val="cat-Date grp-11 rplc-28"/>
    <w:basedOn w:val="DefaultParagraphFont"/>
  </w:style>
  <w:style w:type="character" w:customStyle="1" w:styleId="cat-Addressgrp-5rplc-30">
    <w:name w:val="cat-Address grp-5 rplc-30"/>
    <w:basedOn w:val="DefaultParagraphFont"/>
  </w:style>
  <w:style w:type="character" w:customStyle="1" w:styleId="cat-Addressgrp-5rplc-31">
    <w:name w:val="cat-Address grp-5 rplc-31"/>
    <w:basedOn w:val="DefaultParagraphFont"/>
  </w:style>
  <w:style w:type="character" w:customStyle="1" w:styleId="cat-PhoneNumbergrp-23rplc-32">
    <w:name w:val="cat-PhoneNumber grp-23 rplc-32"/>
    <w:basedOn w:val="DefaultParagraphFont"/>
  </w:style>
  <w:style w:type="character" w:customStyle="1" w:styleId="cat-PhoneNumbergrp-24rplc-33">
    <w:name w:val="cat-PhoneNumber grp-24 rplc-33"/>
    <w:basedOn w:val="DefaultParagraphFont"/>
  </w:style>
  <w:style w:type="character" w:customStyle="1" w:styleId="cat-PhoneNumbergrp-25rplc-34">
    <w:name w:val="cat-PhoneNumber grp-25 rplc-34"/>
    <w:basedOn w:val="DefaultParagraphFont"/>
  </w:style>
  <w:style w:type="character" w:customStyle="1" w:styleId="cat-PhoneNumbergrp-26rplc-35">
    <w:name w:val="cat-PhoneNumber grp-26 rplc-35"/>
    <w:basedOn w:val="DefaultParagraphFont"/>
  </w:style>
  <w:style w:type="character" w:customStyle="1" w:styleId="cat-Addressgrp-6rplc-36">
    <w:name w:val="cat-Address grp-6 rplc-36"/>
    <w:basedOn w:val="DefaultParagraphFont"/>
  </w:style>
  <w:style w:type="character" w:customStyle="1" w:styleId="cat-Addressgrp-4rplc-37">
    <w:name w:val="cat-Address grp-4 rplc-37"/>
    <w:basedOn w:val="DefaultParagraphFont"/>
  </w:style>
  <w:style w:type="character" w:customStyle="1" w:styleId="cat-SumInWordsgrp-19rplc-38">
    <w:name w:val="cat-SumInWords grp-19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